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sprawia, że łanie rodzą,* ** I obnaża*** lasy,**** A w Jego świątyni wszystko woła: Chwała!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Łanie MT G. Lub: (1) ronią; (2) Głos Pana wykręca dęby, </w:t>
      </w:r>
      <w:r>
        <w:rPr>
          <w:rtl/>
        </w:rPr>
        <w:t>קֹול יְהוָה יְחֹולֵל אַּיָלֹות</w:t>
      </w:r>
      <w:r>
        <w:rPr>
          <w:rtl w:val="0"/>
        </w:rPr>
        <w:t xml:space="preserve">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Być może: pozbawia drzewa liści (&lt;x&gt;360 1:7&lt;/x&gt;) l. nawadnia, </w:t>
      </w:r>
      <w:r>
        <w:rPr>
          <w:rtl/>
        </w:rPr>
        <w:t>וַּיֶחֱסֹף</w:t>
      </w:r>
      <w:r>
        <w:rPr>
          <w:rtl w:val="0"/>
        </w:rPr>
        <w:t xml:space="preserve"> (wajjechesof) w zn. sugerowanym przez ugar. chsp.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Być może: A kozy wydają swe młode. Taki odczyt opierałby się na założeniu, że lm rz las, </w:t>
      </w:r>
      <w:r>
        <w:rPr>
          <w:rtl/>
        </w:rPr>
        <w:t>יַעַר</w:t>
      </w:r>
      <w:r>
        <w:rPr>
          <w:rtl w:val="0"/>
        </w:rPr>
        <w:t xml:space="preserve"> (ja‘ar), ma formę </w:t>
      </w:r>
      <w:r>
        <w:rPr>
          <w:rtl/>
        </w:rPr>
        <w:t>יְעָרִים</w:t>
      </w:r>
      <w:r>
        <w:rPr>
          <w:rtl w:val="0"/>
        </w:rPr>
        <w:t xml:space="preserve"> (je‘arim), a nie </w:t>
      </w:r>
      <w:r>
        <w:rPr>
          <w:rtl/>
        </w:rPr>
        <w:t>יְעָרֹות</w:t>
      </w:r>
      <w:r>
        <w:rPr>
          <w:rtl w:val="0"/>
        </w:rPr>
        <w:t xml:space="preserve"> (je‘arot), a </w:t>
      </w:r>
      <w:r>
        <w:rPr>
          <w:rtl/>
        </w:rPr>
        <w:t>יְעָרֹות</w:t>
      </w:r>
      <w:r>
        <w:rPr>
          <w:rtl w:val="0"/>
        </w:rPr>
        <w:t xml:space="preserve"> należałoby poprawić na </w:t>
      </w:r>
      <w:r>
        <w:rPr>
          <w:rtl/>
        </w:rPr>
        <w:t>יְעָלֹות</w:t>
      </w:r>
      <w:r>
        <w:rPr>
          <w:rtl w:val="0"/>
        </w:rPr>
        <w:t xml:space="preserve"> (je‘alot), czyli: kozice. </w:t>
      </w:r>
      <w:r>
        <w:rPr>
          <w:rtl/>
        </w:rPr>
        <w:t>יְעָרֹות</w:t>
      </w:r>
      <w:r>
        <w:rPr>
          <w:rtl w:val="0"/>
        </w:rPr>
        <w:t xml:space="preserve"> (je‘arot) jest również zaświadczona w tekstach ugar.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2024-05-19T00:07:09Z</dcterms:modified>
</cp:coreProperties>
</file>