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3"/>
        <w:gridCol w:w="6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naród, którego Bogiem jest JAHWE,* Lud, który wybrał sobie na dziedzictwo.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2024-05-19T00:08:52Z</dcterms:modified>
</cp:coreProperties>
</file>