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4"/>
        <w:gridCol w:w="1607"/>
        <w:gridCol w:w="61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oko* JAHWE jest nad tymi, którzy się Go boją, Nad tymi, którzy oczekują Jego łaski,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2024-05-26T23:17:09Z</dcterms:modified>
</cp:coreProperties>
</file>