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8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dusza oczekuje JAHWE, On naszą pomocą i naszą tarczą.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dusze wyczekują JAHWE. On naszą pomocą i On naszą tarczą,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Nasza dusza oczekuje JAHWE, 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naszą pomocą i tarczą.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nasza oczekuje Pana; on ratunek nasz i tarcza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nasza znosi JAHWE: bo jest pomocnikiem i obrońcą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nasza wyczekuje Pana, On jest naszym wspomożeniem i tarczą.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nasza oczekuje Pana, On pomocą naszą i tarczą naszą.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dusze oczekują JAHWE, On jest naszą pomocą i tarczą.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Będziemy trwali przy JAHWE, gdyż On jest naszą pomocą i tarczą.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to pokładamy nadzieję w Jahwe, On naszą pomocą i puklerzem.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Численні болі в праведних, і з усіх їх визволить їх Він.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dusza wygląda WIEKUISTEGO, On naszą pomocą i tarczą.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nasza trwa w oczekiwaniu na Jehowę; on jest naszym wspomożycielem i tarczą.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2024-05-26T19:13:20Z</dcterms:modified>
</cp:coreProperties>
</file>