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0"/>
        <w:gridCol w:w="51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Twoja łaska będzie nad nami – Według tego, jak Ciebie oczekujemy!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zawsze otacza Twoja łaska, JAHWE, Ponieważ z utęsknieniem czekamy na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 twoje miłosierdzie, JAHWE, według pokładanej w tobie nadziei.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będzie miłosierdzie twoje, Panie! nad nami, jakośmy nadzieję w tobie mieli.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miłosierdzie twoje, JAHWE, nad nami, jakośmy nadzieję mieli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nas ogarnie łaska Twoja, Panie, według ufności pokładanej w Tobie!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spocznie na nas łaska twoja, Panie Ponieważ w tobie mamy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niech spocznie na nas Twoja łaska,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Twoja łaska, JAHWE, będzie z nami, bo w Tobie pokładamy nadzieję!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Twoja, Jahwe, będzie z nami, gdyż w Tobie ufność pokładamy.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Смерть грішників погана, і ті, що ненавидять праведного провиняться.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nad nami będzie Twe miłosierdzie, WIEKUISTY, tak, jak Ci zaufaliśmy.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nad nami, JAHWE, twa lojalna życzliwość, tak jak my wyczekujemy ciebie.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2024-05-19T00:06:09Z</dcterms:modified>
</cp:coreProperties>
</file>