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1750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Słowo JAHWE powstały niebiosa, Na tchnienie Jego ust – cały ich zastęp.*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&lt;x&gt;10 7:4&lt;/x&gt;; &lt;x&gt;580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2024-05-18T23:54:24Z</dcterms:modified>
</cp:coreProperties>
</file>