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żyje w bojaźni przed PANEM! Niech drżenie przed Nim przeniknie wszystkich mieszkańców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JAHWE, niech się go lękają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wszystka ziemia; niech się go lękają wszyscy obywatele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JAHWE wszytka ziemia, a przed nim niech się wzruszą wszyscy mieszkający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Pana i niech się go lękają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cała ziemia!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ziemię całą ogarnie bojaźń Jahwe, niechaj drżą przed Nim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ангел отабориться довкруг тих, що його бояться і визволить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WIEKUISTEGO cała ziemia, niechaj drżą przed Nim wszyscy mieszkańcy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 na ziemi boją się JAHWE. Jego niech się lękają wszyscy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2024-05-26T17:20:54Z</dcterms:modified>
</cp:coreProperties>
</file>