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połamane – JAHWE wesprze sprawiedliwych.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2024-05-10T15:12:58Z</dcterms:modified>
</cp:coreProperties>
</file>