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przestępcy razem wzięci zginą, Przyszłość bezbożnych będzie zniszczona.*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Potomstwo bezbożnych będzie wytępione : por. G oraz &lt;x&gt;230 109:13&lt;/x&gt;.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2024-05-09T20:55:45Z</dcterms:modified>
</cp:coreProperties>
</file>