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strzały* I spadła na mnie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2024-05-11T05:05:29Z</dcterms:modified>
</cp:coreProperties>
</file>