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zgięty i pochyliłem się bardzo, Cały dzień chodzę zasmucony,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2024-05-12T01:44:17Z</dcterms:modified>
</cp:coreProperties>
</file>