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6"/>
        <w:gridCol w:w="6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moich kościach śmiertelna rana,* A moi nieprzyjaciele ubliżają mi. Mówią do mnie co dnia: Gdzie jest twój Bóg?**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śmiertelnej ranie MT; Jak śmiertelna rana σ’.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42:6&lt;/x&gt;; &lt;x&gt;230 43:5&lt;/x&gt;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2024-05-20T23:25:29Z</dcterms:modified>
</cp:coreProperties>
</file>