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pamiętam — i ze łzami wspominam te chwile,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w wielkim tłumie chadzałem do domu Bożego, A lud świętował radośnie i wyrażał swą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się smucisz, moja duszo, i czemu się we mnie trwożysz? Zaufaj Bogu, bo jeszcze będę go wysławiał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zbawcze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wspominając wylewam sam sobie duszę moję, żem bywał w poczcie innych, i chadzałem z nimi do domu Bożego, z wesołym głosem, i z chwałą, w mnóstwie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tom wspominał i wylałem na się duszę moję: że przyjdę na miejsce przybytku dziwnego, aż do domu Bożego, z głosem wesela i wyznawania głosu godującego.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i rozrzewnia się dusza we mnie, jak to na czele uroczystego pochodu szedłem do domu Bożego, wśród głosów radości i dziękczynienia w świątecznym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to z wielkim rozrzewnieniem, Jak chodziłem w tłumie, pielgrzymując do domu Bożego Wśród głosów radości i dziękczynienia tłumu świętującego.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rozczula się, gdy wspominam, jak kroczyłem w tłumie, idąc do domu Bożego, wśród głosów radości i dziękczynienia świątecznego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tym i usycham z żalu, gdy powoli kroczę w tłumie do domu Bożego, wśród głosów radości i dziękczynienia, wśród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upust mej żałości ożywiając wspomnienia, jak kroczyłem w gromadzie, jak podążałem przed nią do Domu Bożego pośród głosów radości i hymnów dziękczynnych, pośród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смутна,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pamiętam, rozlewając w sobie mą duszę, jak wchodziłem do Przybytku, jak wraz z innymi, przy odgłosie wesela i dziękczynienia, w świątecznym tłumie zdążałem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2024-05-21T01:07:58Z</dcterms:modified>
</cp:coreProperties>
</file>