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0"/>
        <w:gridCol w:w="1347"/>
        <w:gridCol w:w="6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Głębia przyzywa głębię w odgłosie Twoich wodospadów, Przewaliły się nade mną wszystkie Twoje bałwany i fale.*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18:5&lt;/x&gt;; &lt;x&gt;230 69:3&lt;/x&gt;; &lt;x&gt;390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2024-05-20T23:44:59Z</dcterms:modified>
</cp:coreProperties>
</file>