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8"/>
        <w:gridCol w:w="5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córko, i popatrz, nakłoń swego ucha: Zapomnij o swym ludzie i o domu swego ojca!*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córko, i popatrz! Nakłoń swego ucha! Zapomnij o swym ludzie i o domu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zapragnie twojego piękna, bo on jest twoim Panem; oddaj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Słuchajże córko, a obacz, i nakłoń ucha twego, a zapomnij narodu twego, i domu ojca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córko, a patrz i nakłoń ucha twego, a zapomni narodu twego i domu ojca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córko, spójrz i nakłoń ucha, zapomnij o twym narodzie, o domu twego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Słuchajże, córko, i spójrz, i nakłoń ucha: Zapomnij o ludzie swoim i o domu ojca swego!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córko, spójrz i nadstaw ucha, zapomnij o twoim ludzie i domu twojego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córko, spójrz i nakłoń ucha, zapomnij o swym ludzie, o domu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córo, patrz i nakłoń ucha: zapomnij o twym narodzie i o domu twego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Спочиньте і знайте, що Я Бог. Піднімуся вгору в народах, піднесуся вгору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córko i spójrz, skłoń twoje ucho; zapomnij o twym ludzie i o domu twojego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zatęskni za twą urodą, jest bowiem twoim panem, więc oddaj mu pokłon.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2024-05-09T08:11:59Z</dcterms:modified>
</cp:coreProperties>
</file>