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myśleć,* że ich domy są wieczne, Ich mieszkania z pokolenia w pokolenie – Swoimi imionami nazwali nawet kraje.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Myśli ich; (2) Wnętrze ich, </w:t>
      </w:r>
      <w:r>
        <w:rPr>
          <w:rtl/>
        </w:rPr>
        <w:t>קֶרֶב</w:t>
      </w:r>
      <w:r>
        <w:rPr>
          <w:rtl w:val="0"/>
        </w:rPr>
        <w:t xml:space="preserve"> (qerew) MT, zob. &lt;x&gt;110 3:28&lt;/x&gt;; &lt;x&gt;300 4:14&lt;/x&gt;,&lt;x&gt;300 9:7&lt;/x&gt;; &lt;x&gt;240 26:24&lt;/x&gt;; &lt;x&gt;230 62:5&lt;/x&gt;;&lt;x&gt;230 94:19&lt;/x&gt;; (3) Grób, </w:t>
      </w:r>
      <w:r>
        <w:rPr>
          <w:rtl/>
        </w:rPr>
        <w:t>קֶבֶר</w:t>
      </w:r>
      <w:r>
        <w:rPr>
          <w:rtl w:val="0"/>
        </w:rPr>
        <w:t xml:space="preserve"> (qewer),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2024-05-22T02:46:43Z</dcterms:modified>
</cp:coreProperties>
</file>