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(godzinie) swej śmierci niczego nie zabierze,* Nie zejdzie za nim jego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śmierci wszystko pozostawi, Nie zabierze z sobą ziemskiej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 życia swej duszy pochlebiał i chwalono go, gdy dobrze się urządził;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umierając nie weźmie nic z sobą, ani za nim zstąpi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zginie, nie weźmie wszytkiego ani zstąpi z nim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umrze, nic z sobą nie weźmie, a jego zamożność nie pójdzie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umrze, nic z sobą nie weźmie I nie pójdzie za nim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umrze, nie zabierze niczego z sobą, i jego bogactwa za nim 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umierając, nie zabierze niczego, nie weźmie ze sobą swej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umierając nie weźmie ze sobą niczego, bogactwa jego nie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ти бачив злодія, ти з ним біг, і ти поклав твою часть з перелюбними.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swoim zgonie nie zabierze niczego, jego chwała za nim nie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całe życie błogosławił swej duszy (a ludzie będą cię sławić, że dobrze dla siebie czynisz);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1:21&lt;/x&gt;; &lt;x&gt;220 27:19&lt;/x&gt;; &lt;x&gt;250 5:14-15&lt;/x&gt;; &lt;x&gt;300 17:11&lt;/x&gt;; &lt;x&gt;490 12:162&lt;/x&gt;; &lt;x&gt;490 16:19-25&lt;/x&gt;;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2024-05-21T20:10:18Z</dcterms:modified>
</cp:coreProperties>
</file>