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Skłońcie uszy, wszyscy mieszkańcy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2024-05-21T10:28:24Z</dcterms:modified>
</cp:coreProperties>
</file>