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swoje ucho do przypowieści, Przy cytrze wyjawię swą zagadkę:*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10:5&lt;/x&gt;; &lt;x&gt;120 3:15&lt;/x&gt;; &lt;x&gt;230 78:2&lt;/x&gt;;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2024-05-22T03:11:08Z</dcterms:modified>
</cp:coreProperties>
</file>