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Bóg złamie cię na zawsze,** Schwyta cię i wyrwie z namiotu,*** I wykorzeni cię z ziemi żyjących.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całkowicie.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2024-05-17T07:36:10Z</dcterms:modified>
</cp:coreProperties>
</file>