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przestraszą się, I roześmieją się* nad nim: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lęk ich ogarnie, Potem natomiast roześmieją się nad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zielone drzewo oliwne w domu Bożym, zaufałem miłosierdziu Boga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sprawiedliwi będą się bali, i będę się z niego naśmiewali,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sprawiedliwi i będą się bać i nad nim będą się śmiać, i rzeką: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sprawiedliwi i ulękną się, a będą śmiali się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sprawiedliwi i bać się będą. Śmiać się będą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sprawiedliwi, zlękną się i będą się z niego wyśmiewać: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to zobaczą i lęk ich ogarnie; wyszydzą go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sprawiedliwi i przelękną się, a z niego pośmiewisko uczynią: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sprawiedliwi, wzdrygną się i będą mu urągać.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jak bujne drzewo oliwne w domu Bożym; ufam w lojalną życzliwość Boga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2024-05-17T10:45:58Z</dcterms:modified>
</cp:coreProperties>
</file>