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7"/>
        <w:gridCol w:w="1913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Zobaczą to sprawiedliwi i przestraszą się, I roześmieją się* nad nim: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2024-05-17T11:12:09Z</dcterms:modified>
</cp:coreProperties>
</file>