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bohater, który nie uczynił Boga swym schronieniem, Lecz zaufał swemu wielkiemu bogactwu* I umocnił się przez swe niszczenie (innych).**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umocnił się w swym gubieniu ( innych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5:11-12&lt;/x&gt;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2024-05-17T08:09:36Z</dcterms:modified>
</cp:coreProperties>
</file>