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(Gdzie) strachu nie było, Gdyż Bóg rozrzucił kości oblegających ciebie – Zawstydziłeś ich, bo Bóg nimi wzgardził.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2024-05-13T19:52:07Z</dcterms:modified>
</cp:coreProperties>
</file>