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Psalm.* Wiwatujcie** na cześć Boga, (ludzie)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Wiwatujcie na cześć Boga, mieszkańcy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Pieśń i psalm.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Bogu, wszystkie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pieśń Psalmu Zmartwychwstania. Wykrzykajcie Bogu, wszytka ziemio,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Pieśń. Psalm. Sławcie Boga z radością,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pieśń. Psalm. Radośnie wysławiajcie Boga,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Pieśń. Psalm. Wykrzykujcie radośnie Bogu,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Pieśń. Psalm. Radośnie sławcie Boga,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pieśń; Psalm. Wznoście ku Bogu okrzyki radości,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Псалом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psalmu. Zaśpiewaj Bogu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do Boga tryumfalne okrzyki,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wykonania: Pieśń psalmu zmartwychwstania G. Psalm z okresu NB (ok. 580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47:2&lt;/x&gt;; &lt;x&gt;230 98:4&lt;/x&gt;; &lt;x&gt;230 100:1&lt;/x&gt;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2024-05-17T00:20:39Z</dcterms:modified>
</cp:coreProperties>
</file>