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próbie,* Boże, Wytopiłeś nas, jak wytapia się srebro.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26:2&lt;/x&gt;; &lt;x&gt;230 139:23&lt;/x&gt;; &lt;x&gt;240 17:3&lt;/x&gt;; &lt;x&gt;300 9:6&lt;/x&gt;; &lt;x&gt;300 11:20&lt;/x&gt;; &lt;x&gt;300 12:3&lt;/x&gt;; &lt;x&gt;300 17:10&lt;/x&gt;; &lt;x&gt;300 20:12&lt;/x&gt;;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2024-05-17T00:37:18Z</dcterms:modified>
</cp:coreProperties>
</file>