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potrzask,* ** Włożyłeś na nasze biodra niedolę,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górskiej twierdzy; w G: potrzask.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12:13&lt;/x&gt;; &lt;x&gt;330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2024-05-17T01:30:27Z</dcterms:modified>
</cp:coreProperties>
</file>