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9"/>
        <w:gridCol w:w="5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 do Twego domu z całopaleniem, Wypełnię względem Ciebie moje śluby,*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 do Twego domu z całopalną ofiarą, Wypełnię względem Ciebie moje śluby;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wejdę do twego domu z całopaleniem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wypełnię śluby;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wnijdę do domu twego z całopaleniem, a oddam ci śluby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Wnidę do domu twego z całopaleniem, oddam ci śluby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 w Twój dom z całopaleniem i wypełnię to, co ślubowałem Tobie,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wejdę do domu twego z całopaleniem, Dopełnię ci ślubów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 do Twojego domu z ofiarami całopalnymi, spełnię wobec Ciebie ślubowanie,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 do Twego domu z ofiarą całopalną, wypełnię, co ślubowałem,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Przychodzę do Domu Twego z ofiarami całopalenia i wypełniam wobec Ciebie moje ślubowania,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całopaleń wejdę do Twego domu, uiszczę Ci moje śluby,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Wejdę do twego domu z całopaleniami; spełnię wobec ciebie swe śluby,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22:26&lt;/x&gt;; &lt;x&gt;230 61:9&lt;/x&gt;; &lt;x&gt;230 116:18&lt;/x&gt;; &lt;x&gt;390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2024-05-21T05:14:33Z</dcterms:modified>
</cp:coreProperties>
</file>