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posłuchajcie,* wszyscy, którzy boicie się Boga, A (opowiem), co uczynił mojej duszy!**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(Podejdź)cie i posłuchajcie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2024-05-21T00:21:59Z</dcterms:modified>
</cp:coreProperties>
</file>