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3"/>
        <w:gridCol w:w="1861"/>
        <w:gridCol w:w="57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Niego wołałem swoimi ustami I wywyższałem Go swoim językiem.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2024-05-21T01:58:06Z</dcterms:modified>
</cp:coreProperties>
</file>