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4"/>
        <w:gridCol w:w="1874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Wina? Gdybym hołubił ją w swoim sercu,* Pan nie wysłuchałby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31:1-40&lt;/x&gt;; &lt;x&gt;230 7:4-6&lt;/x&gt;; &lt;x&gt;230 17:2-4&lt;/x&gt;; &lt;x&gt;230 18:21-25&lt;/x&gt;; &lt;x&gt;230 26:1-8&lt;/x&gt;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2024-05-17T14:31:02Z</dcterms:modified>
</cp:coreProperties>
</file>