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0"/>
        <w:gridCol w:w="1796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wysławiają* ludy, o Boże; Niech Cię wysławiają wszystkie ludy!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Więc niech Cię wysławiają 4QPs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2024-05-15T20:08:44Z</dcterms:modified>
</cp:coreProperties>
</file>