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plon – Błogosławi nam Bóg,* nasz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plon — Bóg, nasz Bóg, czyni nas szczęśliwymi.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Bóg błogosławi i niech się go boją wszystkie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także wyda urodzaj swój; niech nam błogosławi Bóg, Bóg nasz. Niech nam błogosławi Bóg, a niech się go boją wszystkie kraje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dała swój owoc. Niech nas błogosławi Bóg,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owoc; Bóg, nasz Bóg, nam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plon swój: Błogosławi nam Bóg,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swoje plony – niech nam Bóg, nasz Bóg,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owoc. Bóg, nasz Bóg nas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swe plony; niech Jahwe, Bóg nasz, darzy nas błogosławieństwem,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поселяє однодумців в домі, мужньо виводячи скованих, так само тих, що доводять до гніву, тих, що живуть в гробах.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plon; niech nam błogosławi Bóg,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nam będzie Bóg i bać się go będą wszystkie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8:21-22&lt;/x&gt;; &lt;x&gt;10 24:35&lt;/x&gt;; &lt;x&gt;10 26:24&lt;/x&gt;; &lt;x&gt;10 28:3&lt;/x&gt;; &lt;x&gt;10 35:12&lt;/x&gt;; &lt;x&gt;10 48:3&lt;/x&gt;; &lt;x&gt;50 7:141&lt;/x&gt;; &lt;x&gt;50 28:1-14&lt;/x&gt;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Błogosławieństwo Boże obejmuje takie dziedziny jak: potomstwo (&lt;x&gt;10 26:23&lt;/x&gt;;&lt;x&gt;10 28:3&lt;/x&gt;), powodzenie i bogactwo (&lt;x&gt;10 24:35&lt;/x&gt;; &lt;x&gt;50 7:12-13&lt;/x&gt;), ziemię (&lt;x&gt;10 35:12&lt;/x&gt;;&lt;x&gt;10 48:3&lt;/x&gt;), zdjęcie przekleństwa z ziemi (&lt;x&gt;10 8:21-2&lt;/x&gt;), urodzaj, płodność, zdrowie, zwycięstwo (&lt;x&gt;50 7:14-16&lt;/x&gt;). Pewnym podsumowaniem może być &lt;x&gt;50 28:1-6&lt;/x&gt;. Błogosławieństwa Nowego Przymierza odnoszą się w większej mierze do duchowej sfery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2024-05-15T19:22:49Z</dcterms:modified>
</cp:coreProperties>
</file>