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wciąż zsyłającym ratunek,* Dzięki JAHWE, naszemu Panu, ciągle jest wyjście** w obliczu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jest nam Bogiem (kolejnych) ratunków.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2024-05-09T07:25:34Z</dcterms:modified>
</cp:coreProperties>
</file>