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krwi,* Język twoich psów miał swoją część od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2024-05-09T05:14:17Z</dcterms:modified>
</cp:coreProperties>
</file>