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przedzie śpiewacy, za nimi harfiarze, W środku młode panny bijące w tamburyny.*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2024-05-09T09:40:33Z</dcterms:modified>
</cp:coreProperties>
</file>