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bramie* I przy (dźwiękach) strun** – pijący piwo.***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 I przy dźwiękach strun rozprawiają pijący piwo.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modlitwę do ciebie, JAHWE, w czasie pomyślnym; Boże, wysłuchaj mnie według twego wielkiego miłosierdzia, dla prawdy 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mnie ci, którzy siedzieli w bramie, a byłem piosnką u tych, którzy pili 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mnie, którzy siedzieli w bramie, i śpiewali przeciw mnie, którzy pili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siedzący w bramie i śpiewają pieśni ci, co piją sycerę.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 o mnie siedzący w bramie I do gry na strunach śpiewają o mnie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przesiadujący w bramach i szyderczo śpiewają pijący mocne trunki.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siedzący w bramie i o mnie śpiewają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mnie na języki ci, którzy przesiadują w bramach miejskich, śpiewają o mnie zamroczeni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o mnie ci, co przesiadują w bramach, i jestem w śpiewkach pijanych.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moja modlitwa skierowana była do ciebie, JAHWE, w czasie dobrej woli, Boże. W obfitej mierze swej lojalnej życzliwości odpowiedz mi prawdą twego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Plotkują siedzący w bramie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mnie grają pijący piwo 4QPs a; i o mnie przy (dźwiękach) strun śpiewają pijący wino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2024-05-19T09:23:27Z</dcterms:modified>
</cp:coreProperties>
</file>