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4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Wyratuj mnie z błota, abym nie utonął!* Niech będę wybawiony od tych, którzy mnie nienawidzą, oraz z głębin wód!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wyratuj mnie z błota, abym nie utonął i nie postąpił ze mną bezwstydnie ten, który mnie schwytał; (wyz)wól mnie od nienawidzących mnie, z głębin wód 4QPs a; wyratuj mnie z błota, abym nie utkwił (w nim), niech będę wybawiony od nienawidzących mnie i z głębin wód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2024-05-19T11:32:24Z</dcterms:modified>
</cp:coreProperties>
</file>