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JAHWE,* bo Twoja łaska jest dobra, W swym wielkim miłosierdziu wejrzyj na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Twa łaska jest tak dobra, W swym wielkim miłosierdziu przypomnij sobie o 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zakrywaj twego oblicza przed swoim sługą, bo jestem w utrapieniu; wysłuchaj mnie czym prędzej.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Wysłuchajże mię, Panie! boć dobre jest miłosierdzie twoje; według wielkiej litości twojej wejrzyj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mię, JAHWE, bo łaskawe jest miłosierdzie twoje, według mnóstwa litości twoich wejźrzy na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Panie, bo Twoja łaska pełna jest dobroci; wejrzyj na mnie w ogromie swego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Panie, bo dobrą jest łaska twoja, Według wielkiego miłosierdzia twego wejrzyj na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bo jesteś dobry i łaskawy! Zwróć się ku mnie w ogromie swego miłosierdzia!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bo słodka jest Twa łaska. Spójrz na mnie w ogromie Twego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według dobroci Twej łaskawości; wejrzyj na mnie w Twym niezmiernym 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WIEKUISTY, bo błogą jest Twoja łaska; zwróć się do mnie w Twym wielkim miłosierdziu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zakrywaj oblicza przed swoim sługą. Szybko mi odpowiedz, gdyż jestem w opałach.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 mi 4QPs a; odpowiedz mi, Panie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2024-05-19T09:55:13Z</dcterms:modified>
</cp:coreProperties>
</file>