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zakrywaj* swego oblicza** przed swoim sługą, Bo jestem w niedoli. Pośpiesz mi z odpowiedzią!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oblicza przed swym sługą. Jestem w niedoli. Pośpiesz mi z odpowiedzią!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 i wybaw ją, odkup mnie ze względu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zakrywajże oblicza twego od sługi swego, bom jest w utrapieniu; pośpieszże się,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odwracaj oblicza twego od sługi swego, bom jest w utrapieniu, prędko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swego oblicza przed Twoim sługą; prędko mnie wysłuchaj, bo jestem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oblicza swego przed sługą swoim, Kiedy jestem strapiony. Rychło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od swojego sługi, wysłuchaj mnie czym prędzej, bo jestem strapiony!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od sługi swego, prędko mnie wysłuchaj, bo cierpię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 sługą swym oblicza swego, bom jest w udręce; wysłuchaj mnie nie zwlekając!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skrywaj Twojego oblicza przed Twym sługą, gdyż jestem uciśniony; pospiesz się oraz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duszy, ratuj ją; wykup mnie ze względu na mych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zakrywaj 4QPs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4:14&lt;/x&gt;; &lt;x&gt;50 31:18&lt;/x&gt;; &lt;x&gt;50 32:20&lt;/x&gt;; &lt;x&gt;220 13:24&lt;/x&gt;; &lt;x&gt;230 13:2&lt;/x&gt;; &lt;x&gt;230 27:9&lt;/x&gt;; &lt;x&gt;230 30:8&lt;/x&gt;; &lt;x&gt;230 44:25&lt;/x&gt;; &lt;x&gt;230 88:15&lt;/x&gt;; &lt;x&gt;230 89:47&lt;/x&gt;; &lt;x&gt;230 102:3&lt;/x&gt;; &lt;x&gt;230 104:29&lt;/x&gt;; &lt;x&gt;400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2024-05-19T10:21:25Z</dcterms:modified>
</cp:coreProperties>
</file>