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mej duszy,* odkup ją;** Wykup mnie przez wzgląd na moich wrogów!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mej duszy, odkup ją! Wykup mnie przez wzgląd na mych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znasz moją hańbę, mój wstyd i niesławę,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 się do duszy mojej, a wybaw ją; dla nieprzyjaciół moich odkup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 się ku duszy mojej a wybaw ją, dla nieprzyjaciół moich wyrwi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 się do mnie i wybaw mnie; uwolnij mnie przez wzgląd na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mnie, wyzwól mnie; Wybaw mnie przez wzgląd na nieprzyjaciół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mnie i wybaw, uwolnij mnie, widząc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mnie i wybaw, ocal mnie na przekór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mnie i uwolnij mnie, ze względu na mych wrogów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 i ją wybaw; wyzwól mnie z powodu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poznał moją hańbę i mój wstyd, i me upokorzenie. Przed tobą są wszyscy, którzy okazują mi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Zniż się nad moją duszą 4QPs a; zatroszcz się o mą duszę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&lt;x&gt;30 27:27&lt;/x&gt;; &lt;x&gt;50 7:8&lt;/x&gt;; &lt;x&gt;50 9:26&lt;/x&gt;; &lt;x&gt;50 13:6&lt;/x&gt;; &lt;x&gt;50 15:15&lt;/x&gt;; &lt;x&gt;50 21:8&lt;/x&gt;; &lt;x&gt;50 24:18&lt;/x&gt;; &lt;x&gt;230 78:42&lt;/x&gt;;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2024-05-19T08:59:44Z</dcterms:modified>
</cp:coreProperties>
</file>