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6"/>
        <w:gridCol w:w="57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podeszły mi do gardła!*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nurt sięga mi już gardła!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głębokim błocie, gdzie nie ma dna; dostałem się w głębokie wody i nurt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o Boże! boć przyszły wody aż do duszy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mię, Boże, boć weszły wody aż do dusze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woda mi sięga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grożą duszy mojej!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już sięga mi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 mnie, Boże, bo woda sięga mi aż po szyję.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 mnie, Boże, bo wody sięgają mi już po szyję!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Господь мене спас. Боже, зваж на мою поміч.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Wspomóż mnie, Panie, bo wody doszły aż do zagrożenia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błocie, w którym nie ma na czym stanąć. Dostałem się w niezgłębione wody i porwał mnie płynący strumień.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&lt;x&gt;310 3:54&lt;/x&gt;; &lt;x&gt;390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2024-05-19T11:03:30Z</dcterms:modified>
</cp:coreProperties>
</file>