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stanie się dla nich pułapką, A to, co (miało być) zapłatą – potrzaskiem!*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A to, co miało służyć ich pokojowi (l. szczęściu) – potrzaskiem; (2) A ich uczty z okazji ofiar pojednania – potrzaskiem, </w:t>
      </w:r>
      <w:r>
        <w:rPr>
          <w:rtl/>
        </w:rPr>
        <w:t>וְׁשַלְמֵיהֶם</w:t>
      </w:r>
      <w:r>
        <w:rPr>
          <w:rtl w:val="0"/>
        </w:rPr>
        <w:t xml:space="preserve"> (weszalmehem) Tg; (3) A ich nagroda – pułapką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2024-05-19T11:03:22Z</dcterms:modified>
</cp:coreProperties>
</file>