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I spraw, by wciąż chwiały się ich biodra!*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2024-05-19T12:41:56Z</dcterms:modified>
</cp:coreProperties>
</file>