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5"/>
        <w:gridCol w:w="6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prześladują tego, którego Ty uderzyłeś,* I rozwodzą się** nad bólem przebitego przez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dodają do bólu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2024-05-19T09:55:46Z</dcterms:modified>
</cp:coreProperties>
</file>