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55"/>
        <w:gridCol w:w="5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Pogrążyłem się w głębokim bagnie* ** i brak*** (mi) oparcia, Znalazłem się w głębiach wód i zalewa mnie nurt.****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bagnie, brak mi oparcia dla stóp, Zewsząd otoczyła mnie głębia i porywa mnie prąd.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wołaniem, wyschło mi gardło; słabną moje oczy, gdy czekam na mojego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Pogrążony jestem w głębokiem błocie, gdzie dna niemasz; przyszedłem w głębokości wód, a nawałność ich porwała 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Ulgnąłem w błocie głębokości i dna nie masz. Przyszedłem na głębokość morską, a nawałność mię ponurzyła.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mule topieli i nie mam nigdzie oparcia, trafiłem na wodną głębinę i nurt wody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błocie i nie mam oparcia dla nóg, Dostałem się w głębokie wody, a nurt zalewa 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Ugrzęzłem w błotnistej topieli i nie mam oparcia, znalazłem się na głębinie, i porywa mnie nurt wody.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Ugrzązłem w głębokim błocie i nie mam oparcia. Znalazłem się na głębinie i prąd wody mnie porywa.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Grzęznę w głębokiej topieli i nie znajduję oparcia. Dostałem się na przepastną głębię wód i nurt mnie unosi.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Хай завстидаються і засоромляться ті, що шукають мою душу, хай обернуться на зад і завстидаються ті, що мені бажають зла,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Ugrzęzłem w bezdennym bagnie i nie ma oparcia; dostałem się na głębię wód i prąd mnie zniósł.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wołaniem; gardło mi zachrypło. Oczy moje przygasły, czekając na mego Boga.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Pod. G. Pogrążyłem się między głębią 4QPs 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38:6&lt;/x&gt;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Pod. G. (Gdzie) brak oparcia 4QPs 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Pod. G. Zalewa mnie nurt 4QPs a.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8:8&lt;/x&gt;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2024-05-19T09:54:30Z</dcterms:modified>
</cp:coreProperties>
</file>