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nędzny i zbolały; Niech mnie, Boże, wywyższy Twe zbawienie!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2024-05-19T09:18:16Z</dcterms:modified>
</cp:coreProperties>
</file>