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pieśnią imię Boga I wywyższał z dziękczynieniem.*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wielbił pieśnią imię Boga I uwielbiał Go pełen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JAHWE niż wół albo cielec rogaty z 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chwalił imię Boże pieśnią, a będę je wielbił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imię Boże pieśnią i wielbić go będę chwałą: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Pieśnią chcę chwalić imię Boga i dziękczynieniem Go wysławiać.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pieśnią imię Boże I dziękczynieniem będę je uwielbiał.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wysławiać imię Boga pieśnią i wywyższać je w dziękczynieniu,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pieśnią imię Boga, wysławiał Go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będę w pieśniach Imię Boga, pragnę uwielbiać Go 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pieśnią Imię Boga i wielbił je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bardziej się spodoba JAHWE niż byk, niż młody byk mający rogi i rozdzielone kopyto.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7:12-13&lt;/x&gt;; &lt;x&gt;140 29:31&lt;/x&gt;; &lt;x&gt;160 12:27&lt;/x&gt;; &lt;x&gt;230 42:5&lt;/x&gt;; &lt;x&gt;230 50:14&lt;/x&gt;; &lt;x&gt;230 56:13&lt;/x&gt;; &lt;x&gt;230 92:2&lt;/x&gt;; &lt;x&gt;230 107:22&lt;/x&gt;; &lt;x&gt;230 116:17&lt;/x&gt;; &lt;x&gt;230 147:7&lt;/x&gt;; &lt;x&gt;290 51:3&lt;/x&gt;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2024-05-19T10:47:48Z</dcterms:modified>
</cp:coreProperties>
</file>