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zobaczą to nędzni* i rozradują się! Poszukujący Boga – niech ożyje wasze serce!**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zobaczą to upokorzeni i niech się rozweselą! Poszukujący Boga, niech zmężnieją wam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wysłuchuje ubogich i swymi więźniami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widząc pokorni rozradują się, szukając Boga, a ożyje serce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widzą ubodzy a niech się weselą: szukajcie Boga, a będzie żyła dusza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ubodzy, i rozradujcie się; niech ożyje wasze serce, którzy szukacie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ujrzą to pokorni i rozradują się! O, wy, co szukacie Boga, niech ożyje serce wasze!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pokorni, i się cieszcie! O, wy, którzy szukacie Boga – niech ożyją wasze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patrzą ubodzy i niech się radują! Niech ożyją serca chcących poznać wolę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pokorni, i radujcie się; o, wy, którzy Boga szukacie, niech ożyje serce wasze!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to poniżeni i się ucieszą; zobaczą to ci, co szukają Boga i ożyje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wysłuchuje biednych i więźniami swymi nie wzgardzi.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biedni, pokorni.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Odwagi! Nie załamujcie się!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2024-05-19T09:55:12Z</dcterms:modified>
</cp:coreProperties>
</file>