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Morza i wszystko, co się w nich porusza!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2024-05-19T08:34:14Z</dcterms:modified>
</cp:coreProperties>
</file>